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View From Saturday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Alice In Wonderland    </w:t>
      </w:r>
      <w:r>
        <w:t xml:space="preserve">   Allen Diamondstein    </w:t>
      </w:r>
      <w:r>
        <w:t xml:space="preserve">   Arnold    </w:t>
      </w:r>
      <w:r>
        <w:t xml:space="preserve">   Best Man    </w:t>
      </w:r>
      <w:r>
        <w:t xml:space="preserve">   Ethan Potter    </w:t>
      </w:r>
      <w:r>
        <w:t xml:space="preserve">   Ginger    </w:t>
      </w:r>
      <w:r>
        <w:t xml:space="preserve">   Hamilton Knapp    </w:t>
      </w:r>
      <w:r>
        <w:t xml:space="preserve">   Izzy    </w:t>
      </w:r>
      <w:r>
        <w:t xml:space="preserve">   Julian Singh    </w:t>
      </w:r>
      <w:r>
        <w:t xml:space="preserve">   Magician     </w:t>
      </w:r>
      <w:r>
        <w:t xml:space="preserve">   Margret    </w:t>
      </w:r>
      <w:r>
        <w:t xml:space="preserve">   Mrs. Eva Marie Olinski    </w:t>
      </w:r>
      <w:r>
        <w:t xml:space="preserve">   Nadia Diamondstein    </w:t>
      </w:r>
      <w:r>
        <w:t xml:space="preserve">   Noah Gershom    </w:t>
      </w:r>
      <w:r>
        <w:t xml:space="preserve">   Red Wagon    </w:t>
      </w:r>
      <w:r>
        <w:t xml:space="preserve">   Silver Monkey    </w:t>
      </w:r>
      <w:r>
        <w:t xml:space="preserve">   The Souls    </w:t>
      </w:r>
      <w:r>
        <w:t xml:space="preserve">   Through The Looking Glass    </w:t>
      </w:r>
      <w:r>
        <w:t xml:space="preserve">   Turtles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View From Saturday</dc:title>
  <dcterms:created xsi:type="dcterms:W3CDTF">2021-10-11T19:37:06Z</dcterms:created>
  <dcterms:modified xsi:type="dcterms:W3CDTF">2021-10-11T19:37:06Z</dcterms:modified>
</cp:coreProperties>
</file>