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Voyage of the Frog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side of the boat which is to the left of an observer aboard the vessel and facing the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pole along the foot of a fore and aft rigged sail that greatly improves  control of the angle and shape of the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structure rising above the hull and upper portions of a ship to hold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roll about in mud or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action of providing or supplying something for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of ropes, cables and chains that support a sail boat's mast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forward part of the hull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lever used to steer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hinged metal plate that forms a part of fastening for a door or lid; a latch or 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back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series of waves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barrier built out into a body of water to protect a coast or harbor from the force of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triangular sail that sets ahead of the foremast of a sailing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watertight body of a ship or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spar extending forward from a ships bow and provides an anchor point for the forestays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rope whip with nine knotted cords used to flog offenders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rope used to hoist a ladder, sail, flag or yard on a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attached to the boom and is used to control the mainsail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portion of a dock or pier where a boat is berthed or moored;  a parking space for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device for securing a boat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Voyage of the Frog</dc:title>
  <dcterms:created xsi:type="dcterms:W3CDTF">2021-10-11T19:39:07Z</dcterms:created>
  <dcterms:modified xsi:type="dcterms:W3CDTF">2021-10-11T19:39:07Z</dcterms:modified>
</cp:coreProperties>
</file>