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Walrus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dive    </w:t>
      </w:r>
      <w:r>
        <w:t xml:space="preserve">   fat    </w:t>
      </w:r>
      <w:r>
        <w:t xml:space="preserve">   ocean    </w:t>
      </w:r>
      <w:r>
        <w:t xml:space="preserve">   warm blooded    </w:t>
      </w:r>
      <w:r>
        <w:t xml:space="preserve">   sea mammals    </w:t>
      </w:r>
      <w:r>
        <w:t xml:space="preserve">   Canada    </w:t>
      </w:r>
      <w:r>
        <w:t xml:space="preserve">   Atlantic    </w:t>
      </w:r>
      <w:r>
        <w:t xml:space="preserve">   whiskers    </w:t>
      </w:r>
      <w:r>
        <w:t xml:space="preserve">   flippers    </w:t>
      </w:r>
      <w:r>
        <w:t xml:space="preserve">   shellfish    </w:t>
      </w:r>
      <w:r>
        <w:t xml:space="preserve">   clam    </w:t>
      </w:r>
      <w:r>
        <w:t xml:space="preserve">   arctic    </w:t>
      </w:r>
      <w:r>
        <w:t xml:space="preserve">   Tusk    </w:t>
      </w:r>
      <w:r>
        <w:t xml:space="preserve">   North Pacific    </w:t>
      </w:r>
      <w:r>
        <w:t xml:space="preserve">   calf    </w:t>
      </w:r>
      <w:r>
        <w:t xml:space="preserve">   walrus    </w:t>
      </w:r>
      <w:r>
        <w:t xml:space="preserve">   blubber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Walrus </dc:title>
  <dcterms:created xsi:type="dcterms:W3CDTF">2021-10-11T19:37:39Z</dcterms:created>
  <dcterms:modified xsi:type="dcterms:W3CDTF">2021-10-11T19:37:39Z</dcterms:modified>
</cp:coreProperties>
</file>