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War of 1812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demanded War!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practice of forcing American sailors into the British navy.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national anthem was composed during the bombardment of this fort.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two regions supported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 victory won after the war was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saved George Washington's portrait.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the hero of the Battle of New Orleans.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U.S. naval hero in the War of 1812.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Shawnee leader who united Native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United States failed in its attempt to invade this British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'In 1814, we took a little trip, along with Colonel Jackson down the mighty_____.'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Embargo Act boosted this in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the effects of the war.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British burned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Treaty ending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British allies in the War of 1812.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Andrew Jackson defeated the Creek nation in this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warship.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party opposed the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the Hartford Convection, this region threatened secession.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Religious leader who placed a curse on Harrison and future U.S. presidents.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passed the Embargo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was president during the War of 1812.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wrote the Star-Spangled Banner.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William Henry Harrison became a hero in this battle.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 of 1812</dc:title>
  <dcterms:created xsi:type="dcterms:W3CDTF">2021-10-11T19:37:45Z</dcterms:created>
  <dcterms:modified xsi:type="dcterms:W3CDTF">2021-10-11T19:37:45Z</dcterms:modified>
</cp:coreProperties>
</file>