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War of Independence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W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treaty of Paris signed in semptember ended the war and set the western boundary of the United States at what river?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Patriot civilian soldiers just before and during the Revolutionary War, ready to fight in a minutes notice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Colonists who supported American Independence from Britain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wrote common sense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which state is Yorktown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Whose concepts did Jefferson draw upon as he drafted the Declaration of Independence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selling of goods in short supply at inflated prices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belief in the equality of people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clash between British soldiers and Boston colonists in 1770, where five colonists were killed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helped to find the sons of Liberty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troops held the position farthest south at Yorktown?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France troops blocked the road to which town at Yorktown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Colonists who supported the British government during the American Revolution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increase in prices or decline is purchasing power caused  by an increase in the supply of money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European country supported the American colonists during the Revolutionary War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War of Independence </dc:title>
  <dcterms:created xsi:type="dcterms:W3CDTF">2021-10-11T19:38:01Z</dcterms:created>
  <dcterms:modified xsi:type="dcterms:W3CDTF">2021-10-11T19:38:01Z</dcterms:modified>
</cp:coreProperties>
</file>