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Water Cycle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water that can be easily seen flowing over Earth's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ice formed when water vapor changes directly into ice crystals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loss of water from a plant through leaves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water flowing beneath Earth's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full of tiny holes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repeated movement of water between Earth's surface and the atmosphere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heat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change from gas to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thin layer of gas surrounding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rain, snow, sleet, or hail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change from liquid to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lowest layer of Earth's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temperature at which air is saturated and condensation forms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Water Cycle Vocabulary</dc:title>
  <dcterms:created xsi:type="dcterms:W3CDTF">2021-10-11T19:38:07Z</dcterms:created>
  <dcterms:modified xsi:type="dcterms:W3CDTF">2021-10-11T19:38:07Z</dcterms:modified>
</cp:coreProperties>
</file>