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Birmimgham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Aunt Cydneys    </w:t>
      </w:r>
      <w:r>
        <w:t xml:space="preserve">   Brimingham    </w:t>
      </w:r>
      <w:r>
        <w:t xml:space="preserve">   Brown Bomber    </w:t>
      </w:r>
      <w:r>
        <w:t xml:space="preserve">   Bryon    </w:t>
      </w:r>
      <w:r>
        <w:t xml:space="preserve">   Cody    </w:t>
      </w:r>
      <w:r>
        <w:t xml:space="preserve">   Colliers Landings    </w:t>
      </w:r>
      <w:r>
        <w:t xml:space="preserve">   Daniel    </w:t>
      </w:r>
      <w:r>
        <w:t xml:space="preserve">   Flint    </w:t>
      </w:r>
      <w:r>
        <w:t xml:space="preserve">   Grandma Sands    </w:t>
      </w:r>
      <w:r>
        <w:t xml:space="preserve">   Joetta    </w:t>
      </w:r>
      <w:r>
        <w:t xml:space="preserve">   Kenny    </w:t>
      </w:r>
      <w:r>
        <w:t xml:space="preserve">   Michigan    </w:t>
      </w:r>
      <w:r>
        <w:t xml:space="preserve">   Rufus    </w:t>
      </w:r>
      <w:r>
        <w:t xml:space="preserve">   Watsons    </w:t>
      </w:r>
      <w:r>
        <w:t xml:space="preserve">   Whool Pool    </w:t>
      </w:r>
      <w:r>
        <w:t xml:space="preserve">   Wilona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Birmimgham</dc:title>
  <dcterms:created xsi:type="dcterms:W3CDTF">2021-10-11T19:38:01Z</dcterms:created>
  <dcterms:modified xsi:type="dcterms:W3CDTF">2021-10-11T19:38:01Z</dcterms:modified>
</cp:coreProperties>
</file>