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Watsons Go To Birmingham-1963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"I'm going to put her in my room.Thank you_______."pg.128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kind of hairstyle did buphead do to byron?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mammas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kenny acually see that he thought was a bird?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"Good.____,say hi to your new classmates,please." pg.32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authors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larry dunn steal from kenny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byron kill that made him throw up?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kennys dad install in the car , page 109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Kenny's grandmas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name of Rufus's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the Watsons call their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Rufus get from kenny because he forgot about lunch?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larry dunn king or god of clark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did Byron feel about killing the bird?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Kennys dogs name? pg.105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byrons ______ was stuck to the brown bomber.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larry use to cover the holes in his shoes?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fill in the blank...Byron set the parshutes on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Mrs.Davidson give to Joey?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Birmingham-1963 Crossword Puzzle</dc:title>
  <dcterms:created xsi:type="dcterms:W3CDTF">2021-10-11T19:38:43Z</dcterms:created>
  <dcterms:modified xsi:type="dcterms:W3CDTF">2021-10-11T19:38:43Z</dcterms:modified>
</cp:coreProperties>
</file>