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Watson's Go To Birmingham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Joetta    </w:t>
      </w:r>
      <w:r>
        <w:t xml:space="preserve">   Kenny    </w:t>
      </w:r>
      <w:r>
        <w:t xml:space="preserve">   Byron    </w:t>
      </w:r>
      <w:r>
        <w:t xml:space="preserve">   Alabama    </w:t>
      </w:r>
      <w:r>
        <w:t xml:space="preserve">   Michigan    </w:t>
      </w:r>
      <w:r>
        <w:t xml:space="preserve">   juvenile    </w:t>
      </w:r>
      <w:r>
        <w:t xml:space="preserve">   swedish creme    </w:t>
      </w:r>
      <w:r>
        <w:t xml:space="preserve">   dove    </w:t>
      </w:r>
      <w:r>
        <w:t xml:space="preserve">   intimidate    </w:t>
      </w:r>
      <w:r>
        <w:t xml:space="preserve">   hypnotized    </w:t>
      </w:r>
      <w:r>
        <w:t xml:space="preserve">   peon    </w:t>
      </w:r>
      <w:r>
        <w:t xml:space="preserve">   brown bomber    </w:t>
      </w:r>
      <w:r>
        <w:t xml:space="preserve">   Birmingham    </w:t>
      </w:r>
      <w:r>
        <w:t xml:space="preserve">   welfare    </w:t>
      </w:r>
      <w:r>
        <w:t xml:space="preserve">   thermostat    </w:t>
      </w:r>
      <w:r>
        <w:t xml:space="preserve">   radioactive    </w:t>
      </w:r>
      <w:r>
        <w:t xml:space="preserve">   generate    </w:t>
      </w:r>
      <w:r>
        <w:t xml:space="preserve">   frostbite    </w:t>
      </w:r>
      <w:r>
        <w:t xml:space="preserve">   emulate    </w:t>
      </w:r>
      <w:r>
        <w:t xml:space="preserve">   egghead    </w:t>
      </w:r>
      <w:r>
        <w:t xml:space="preserve">   delinquent    </w:t>
      </w:r>
      <w:r>
        <w:t xml:space="preserve">   cockeyed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Watson's Go To Birmingham</dc:title>
  <dcterms:created xsi:type="dcterms:W3CDTF">2021-10-11T19:39:37Z</dcterms:created>
  <dcterms:modified xsi:type="dcterms:W3CDTF">2021-10-11T19:39:37Z</dcterms:modified>
</cp:coreProperties>
</file>