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Watsons Go To Birmingham - 1963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freezing or partical freezing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betraying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person in a sleeplike state with a strange appearence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bully or threaten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sticky paper made to catch flies, usually in hanging strips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 who rents property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person under the age of 18 who gets in a lot of trouble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additional or supporting facts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encourage by promising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imitate or 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very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device for controlling temperatures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a trancelike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weapon that shoots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unfriendly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giving off dangerous levels of nuclear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wanting intensely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tool used for gripping or bending objects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Watsons Go To Birmingham - 1963 Crossword Puzzle</dc:title>
  <dcterms:created xsi:type="dcterms:W3CDTF">2021-10-11T19:38:25Z</dcterms:created>
  <dcterms:modified xsi:type="dcterms:W3CDTF">2021-10-11T19:38:25Z</dcterms:modified>
</cp:coreProperties>
</file>