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Watsons Go to Birmingham-1963 Chapters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version    </w:t>
      </w:r>
      <w:r>
        <w:t xml:space="preserve">   vital    </w:t>
      </w:r>
      <w:r>
        <w:t xml:space="preserve">   zombie    </w:t>
      </w:r>
      <w:r>
        <w:t xml:space="preserve">   thermostat    </w:t>
      </w:r>
      <w:r>
        <w:t xml:space="preserve">   skimpy    </w:t>
      </w:r>
      <w:r>
        <w:t xml:space="preserve">   reinforcements    </w:t>
      </w:r>
      <w:r>
        <w:t xml:space="preserve">   punctual    </w:t>
      </w:r>
      <w:r>
        <w:t xml:space="preserve">   pomade    </w:t>
      </w:r>
      <w:r>
        <w:t xml:space="preserve">   passionate    </w:t>
      </w:r>
      <w:r>
        <w:t xml:space="preserve">   panning    </w:t>
      </w:r>
      <w:r>
        <w:t xml:space="preserve">   miraculous    </w:t>
      </w:r>
      <w:r>
        <w:t xml:space="preserve">   juvenile    </w:t>
      </w:r>
      <w:r>
        <w:t xml:space="preserve">   incapable    </w:t>
      </w:r>
      <w:r>
        <w:t xml:space="preserve">   hypnotized    </w:t>
      </w:r>
      <w:r>
        <w:t xml:space="preserve">   hostile    </w:t>
      </w:r>
      <w:r>
        <w:t xml:space="preserve">   hambone    </w:t>
      </w:r>
      <w:r>
        <w:t xml:space="preserve">   grenade    </w:t>
      </w:r>
      <w:r>
        <w:t xml:space="preserve">   frostbite    </w:t>
      </w:r>
      <w:r>
        <w:t xml:space="preserve">   flypaper    </w:t>
      </w:r>
      <w:r>
        <w:t xml:space="preserve">   emulate    </w:t>
      </w:r>
      <w:r>
        <w:t xml:space="preserve">   egghead    </w:t>
      </w:r>
      <w:r>
        <w:t xml:space="preserve">   demonstration    </w:t>
      </w:r>
      <w:r>
        <w:t xml:space="preserve">   cockeye    </w:t>
      </w:r>
      <w:r>
        <w:t xml:space="preserve">   blizzard    </w:t>
      </w:r>
      <w:r>
        <w:t xml:space="preserve">   automatically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Birmingham-1963 Chapters 1-4</dc:title>
  <dcterms:created xsi:type="dcterms:W3CDTF">2021-10-11T19:38:04Z</dcterms:created>
  <dcterms:modified xsi:type="dcterms:W3CDTF">2021-10-11T19:38:04Z</dcterms:modified>
</cp:coreProperties>
</file>