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 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minors who have committed some acts that violate the law juvenile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strengthen 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imitate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  snowstorm with high winds and low visibility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highly academic or studious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is 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criticize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eye that squints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injury to body tissue caused by extreme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bomb thrown by hand or launched mechanically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1963</dc:title>
  <dcterms:created xsi:type="dcterms:W3CDTF">2021-10-11T19:38:40Z</dcterms:created>
  <dcterms:modified xsi:type="dcterms:W3CDTF">2021-10-11T19:38:40Z</dcterms:modified>
</cp:coreProperties>
</file>