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Watson's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Adventurous     </w:t>
      </w:r>
      <w:r>
        <w:t xml:space="preserve">   Realistic     </w:t>
      </w:r>
      <w:r>
        <w:t xml:space="preserve">   Diverse    </w:t>
      </w:r>
      <w:r>
        <w:t xml:space="preserve">   Entertaining     </w:t>
      </w:r>
      <w:r>
        <w:t xml:space="preserve">   Brilliant     </w:t>
      </w:r>
      <w:r>
        <w:t xml:space="preserve">   Captivating    </w:t>
      </w:r>
      <w:r>
        <w:t xml:space="preserve">   Witty    </w:t>
      </w:r>
      <w:r>
        <w:t xml:space="preserve">   Unique    </w:t>
      </w:r>
      <w:r>
        <w:t xml:space="preserve">   Page Turner    </w:t>
      </w:r>
      <w:r>
        <w:t xml:space="preserve">   Historical     </w:t>
      </w:r>
      <w:r>
        <w:t xml:space="preserve">   Gripping    </w:t>
      </w:r>
      <w:r>
        <w:t xml:space="preserve">   Interesting    </w:t>
      </w:r>
      <w:r>
        <w:t xml:space="preserve">   Engaging    </w:t>
      </w:r>
      <w:r>
        <w:t xml:space="preserve">   Phenomenal    </w:t>
      </w:r>
      <w:r>
        <w:t xml:space="preserve">   Driven    </w:t>
      </w:r>
      <w:r>
        <w:t xml:space="preserve">   Compelling    </w:t>
      </w:r>
      <w:r>
        <w:t xml:space="preserve">   New    </w:t>
      </w:r>
      <w:r>
        <w:t xml:space="preserve">   Different    </w:t>
      </w:r>
      <w:r>
        <w:t xml:space="preserve">   Intriguing     </w:t>
      </w:r>
      <w:r>
        <w:t xml:space="preserve">   Exciting    </w:t>
      </w:r>
      <w:r>
        <w:t xml:space="preserve">   Larry Dunn    </w:t>
      </w:r>
      <w:r>
        <w:t xml:space="preserve">   Rufus    </w:t>
      </w:r>
      <w:r>
        <w:t xml:space="preserve">   Mr. Robert    </w:t>
      </w:r>
      <w:r>
        <w:t xml:space="preserve">   Grandma Sands    </w:t>
      </w:r>
      <w:r>
        <w:t xml:space="preserve">   Dad    </w:t>
      </w:r>
      <w:r>
        <w:t xml:space="preserve">   Momma    </w:t>
      </w:r>
      <w:r>
        <w:t xml:space="preserve">   Buphead    </w:t>
      </w:r>
      <w:r>
        <w:t xml:space="preserve">   Joetta    </w:t>
      </w:r>
      <w:r>
        <w:t xml:space="preserve">   Byron    </w:t>
      </w:r>
      <w:r>
        <w:t xml:space="preserve">   Kenny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Watson's Go to Birmingham</dc:title>
  <dcterms:created xsi:type="dcterms:W3CDTF">2021-10-11T19:38:06Z</dcterms:created>
  <dcterms:modified xsi:type="dcterms:W3CDTF">2021-10-11T19:38:06Z</dcterms:modified>
</cp:coreProperties>
</file>