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Mrs. Davidson give to Joetta?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mixed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Dad always hide from the boys?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smart person ( a name Kenny was called?)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 search in order to find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series of animal traps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surprise Dad bought for the trip?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Wool Pool a metaphor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the top, or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author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does hard or boring work for little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bend or squat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Wool Pooh symbolize to Kenny?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someone is sleepy or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World Famous Pet Hospital is located behind the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Kenny's personal saver in Flint?</w:t>
            </w:r>
          </w:p>
        </w:tc>
      </w:tr>
    </w:tbl>
    <w:p>
      <w:pPr>
        <w:pStyle w:val="WordBankLarge"/>
      </w:pPr>
      <w:r>
        <w:t xml:space="preserve">   Christopher Paul Curtis    </w:t>
      </w:r>
      <w:r>
        <w:t xml:space="preserve">   Death    </w:t>
      </w:r>
      <w:r>
        <w:t xml:space="preserve">   Whirl Pool    </w:t>
      </w:r>
      <w:r>
        <w:t xml:space="preserve">   egghead    </w:t>
      </w:r>
      <w:r>
        <w:t xml:space="preserve">   drowsy    </w:t>
      </w:r>
      <w:r>
        <w:t xml:space="preserve">   couch    </w:t>
      </w:r>
      <w:r>
        <w:t xml:space="preserve">   Rufus    </w:t>
      </w:r>
      <w:r>
        <w:t xml:space="preserve">   toothbrush    </w:t>
      </w:r>
      <w:r>
        <w:t xml:space="preserve">   Ultraglide    </w:t>
      </w:r>
      <w:r>
        <w:t xml:space="preserve">   angel    </w:t>
      </w:r>
      <w:r>
        <w:t xml:space="preserve">   crouched    </w:t>
      </w:r>
      <w:r>
        <w:t xml:space="preserve">   peon    </w:t>
      </w:r>
      <w:r>
        <w:t xml:space="preserve">   pinnacle    </w:t>
      </w:r>
      <w:r>
        <w:t xml:space="preserve">   quest    </w:t>
      </w:r>
      <w:r>
        <w:t xml:space="preserve">   interracial    </w:t>
      </w:r>
      <w:r>
        <w:t xml:space="preserve">   traplines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</dc:title>
  <dcterms:created xsi:type="dcterms:W3CDTF">2021-10-11T19:39:57Z</dcterms:created>
  <dcterms:modified xsi:type="dcterms:W3CDTF">2021-10-11T19:39:57Z</dcterms:modified>
</cp:coreProperties>
</file>