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Birminghan - 1963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Automatic    </w:t>
      </w:r>
      <w:r>
        <w:t xml:space="preserve">   Blizzard    </w:t>
      </w:r>
      <w:r>
        <w:t xml:space="preserve">   Cockeye    </w:t>
      </w:r>
      <w:r>
        <w:t xml:space="preserve">   Demonstration    </w:t>
      </w:r>
      <w:r>
        <w:t xml:space="preserve">   Egghead    </w:t>
      </w:r>
      <w:r>
        <w:t xml:space="preserve">   Emulate    </w:t>
      </w:r>
      <w:r>
        <w:t xml:space="preserve">   Flypaper    </w:t>
      </w:r>
      <w:r>
        <w:t xml:space="preserve">   Frostbite    </w:t>
      </w:r>
      <w:r>
        <w:t xml:space="preserve">   Grenade    </w:t>
      </w:r>
      <w:r>
        <w:t xml:space="preserve">   Hambone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Birminghan - 1963 Word Search</dc:title>
  <dcterms:created xsi:type="dcterms:W3CDTF">2021-10-11T19:38:10Z</dcterms:created>
  <dcterms:modified xsi:type="dcterms:W3CDTF">2021-10-11T19:38:10Z</dcterms:modified>
</cp:coreProperties>
</file>