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Got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 snowstorm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rival with some degree of success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having, compelled by, or ruled by intense emotion or strong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warm and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Necessary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someone in a hypnotic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could lose a finger to this cold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throw-able explosive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serving as proof or supporting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particular form or variant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capable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say when a miracle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lacking in size, fullness,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slow moving, undead monster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Got To Birmingham</dc:title>
  <dcterms:created xsi:type="dcterms:W3CDTF">2021-10-11T19:38:19Z</dcterms:created>
  <dcterms:modified xsi:type="dcterms:W3CDTF">2021-10-11T19:38:19Z</dcterms:modified>
</cp:coreProperties>
</file>