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Birmingham-1963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death    </w:t>
      </w:r>
      <w:r>
        <w:t xml:space="preserve">   car    </w:t>
      </w:r>
      <w:r>
        <w:t xml:space="preserve">   civil rights    </w:t>
      </w:r>
      <w:r>
        <w:t xml:space="preserve">   trip    </w:t>
      </w:r>
      <w:r>
        <w:t xml:space="preserve">   bombing    </w:t>
      </w:r>
      <w:r>
        <w:t xml:space="preserve">   transformation    </w:t>
      </w:r>
      <w:r>
        <w:t xml:space="preserve">   michigan    </w:t>
      </w:r>
      <w:r>
        <w:t xml:space="preserve">   conflict    </w:t>
      </w:r>
      <w:r>
        <w:t xml:space="preserve">   bully    </w:t>
      </w:r>
      <w:r>
        <w:t xml:space="preserve">   alabama    </w:t>
      </w:r>
      <w:r>
        <w:t xml:space="preserve">   birmingham    </w:t>
      </w:r>
      <w:r>
        <w:t xml:space="preserve">   segregation    </w:t>
      </w:r>
      <w:r>
        <w:t xml:space="preserve">   Wool Poo    </w:t>
      </w:r>
      <w:r>
        <w:t xml:space="preserve">   Byron    </w:t>
      </w:r>
      <w:r>
        <w:t xml:space="preserve">   Joetta    </w:t>
      </w:r>
      <w:r>
        <w:t xml:space="preserve">   kenny    </w:t>
      </w:r>
      <w:r>
        <w:t xml:space="preserve">   Ultra Glide    </w:t>
      </w:r>
      <w:r>
        <w:t xml:space="preserve">   Watson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Birmingham-1963</dc:title>
  <dcterms:created xsi:type="dcterms:W3CDTF">2021-10-11T19:39:42Z</dcterms:created>
  <dcterms:modified xsi:type="dcterms:W3CDTF">2021-10-11T19:39:42Z</dcterms:modified>
</cp:coreProperties>
</file>