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Birmingham-1963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Ultra Glide!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Momma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oppisite of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Michigan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Grandma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Older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Grandma Sands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16th Street Baptist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Watsons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Birmingham-1963</dc:title>
  <dcterms:created xsi:type="dcterms:W3CDTF">2021-10-11T19:38:28Z</dcterms:created>
  <dcterms:modified xsi:type="dcterms:W3CDTF">2021-10-11T19:38:28Z</dcterms:modified>
</cp:coreProperties>
</file>