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Watsons go to Birmingham-1963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sticky paper made to catch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imitate or copy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weapon that shoots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trance like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additional support or supporting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bully or threaten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 for controlling tempetures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giving off dangerous levels of nuclear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who rents property to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under the age of of 18 who gets in a lot of trouble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waiting intensely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freezing or partial freezing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used for gripping or bending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in a sleep like state with a strange apperance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encourage by promise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good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Birmingham-1963 vocabulary</dc:title>
  <dcterms:created xsi:type="dcterms:W3CDTF">2021-10-11T19:38:36Z</dcterms:created>
  <dcterms:modified xsi:type="dcterms:W3CDTF">2021-10-11T19:38:36Z</dcterms:modified>
</cp:coreProperties>
</file>