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Watson's go to Birmingham Chapters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vital    </w:t>
      </w:r>
      <w:r>
        <w:t xml:space="preserve">   sniggle    </w:t>
      </w:r>
      <w:r>
        <w:t xml:space="preserve">   reinforcements    </w:t>
      </w:r>
      <w:r>
        <w:t xml:space="preserve">   punctual    </w:t>
      </w:r>
      <w:r>
        <w:t xml:space="preserve">   pomade    </w:t>
      </w:r>
      <w:r>
        <w:t xml:space="preserve">   panning    </w:t>
      </w:r>
      <w:r>
        <w:t xml:space="preserve">   passionate    </w:t>
      </w:r>
      <w:r>
        <w:t xml:space="preserve">   miraculous    </w:t>
      </w:r>
      <w:r>
        <w:t xml:space="preserve">   knucklehead    </w:t>
      </w:r>
      <w:r>
        <w:t xml:space="preserve">   juvenile delinquent    </w:t>
      </w:r>
      <w:r>
        <w:t xml:space="preserve">   infect    </w:t>
      </w:r>
      <w:r>
        <w:t xml:space="preserve">   incapable    </w:t>
      </w:r>
      <w:r>
        <w:t xml:space="preserve">   hypnotized    </w:t>
      </w:r>
      <w:r>
        <w:t xml:space="preserve">   hostile    </w:t>
      </w:r>
      <w:r>
        <w:t xml:space="preserve">   emulate    </w:t>
      </w:r>
      <w:r>
        <w:t xml:space="preserve">   cockeyed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Watson's go to Birmingham Chapters 1-4</dc:title>
  <dcterms:created xsi:type="dcterms:W3CDTF">2021-10-11T19:39:16Z</dcterms:created>
  <dcterms:modified xsi:type="dcterms:W3CDTF">2021-10-11T19:39:16Z</dcterms:modified>
</cp:coreProperties>
</file>