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states did the Watsons drive through (not including Alabama or Michigain)?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sixties name for nerd?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sixties hairstyle.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plastic toys did Kenneth like to play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went off in the Birmingham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Yakety-Yak?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crybaby of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Mr. Roberts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old was the Watson's family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Because of Kenneths lazy eye what was his nickname?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bought the ultra-glide?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author of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animal did Byron kill with a Swedish Creme cookie?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Wilona caught Byron playing with fire she tried to_________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sight were Kenneth nearly drowned?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Who planned out the entire drive to Alabama?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state did the Watsons "tickle God's beard"?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Watson's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World-Famous Watson Pet Hospital located behind?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often played war with Kenny?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got his lips frozen to the car mirror?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</dc:title>
  <dcterms:created xsi:type="dcterms:W3CDTF">2021-10-11T19:38:24Z</dcterms:created>
  <dcterms:modified xsi:type="dcterms:W3CDTF">2021-10-11T19:38:24Z</dcterms:modified>
</cp:coreProperties>
</file>