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Wedding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best man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father of the bride    </w:t>
      </w:r>
      <w:r>
        <w:t xml:space="preserve">   father of the groom    </w:t>
      </w:r>
      <w:r>
        <w:t xml:space="preserve">   flower girl    </w:t>
      </w:r>
      <w:r>
        <w:t xml:space="preserve">   flowers    </w:t>
      </w:r>
      <w:r>
        <w:t xml:space="preserve">   groom    </w:t>
      </w:r>
      <w:r>
        <w:t xml:space="preserve">   groomsmen    </w:t>
      </w:r>
      <w:r>
        <w:t xml:space="preserve">   guests    </w:t>
      </w:r>
      <w:r>
        <w:t xml:space="preserve">   heels    </w:t>
      </w:r>
      <w:r>
        <w:t xml:space="preserve">   love    </w:t>
      </w:r>
      <w:r>
        <w:t xml:space="preserve">   maid of honor    </w:t>
      </w:r>
      <w:r>
        <w:t xml:space="preserve">   matron of honor    </w:t>
      </w:r>
      <w:r>
        <w:t xml:space="preserve">   mother of the bride    </w:t>
      </w:r>
      <w:r>
        <w:t xml:space="preserve">   mother of the groom    </w:t>
      </w:r>
      <w:r>
        <w:t xml:space="preserve">   photographer    </w:t>
      </w:r>
      <w:r>
        <w:t xml:space="preserve">   reception    </w:t>
      </w:r>
      <w:r>
        <w:t xml:space="preserve">   ring bearer    </w:t>
      </w:r>
      <w:r>
        <w:t xml:space="preserve">   rings    </w:t>
      </w:r>
      <w:r>
        <w:t xml:space="preserve">   unity candle    </w:t>
      </w:r>
      <w:r>
        <w:t xml:space="preserve">   veil    </w:t>
      </w:r>
      <w:r>
        <w:t xml:space="preserve">   vows    </w:t>
      </w:r>
      <w:r>
        <w:t xml:space="preserve">   wedding dress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Wedding </dc:title>
  <dcterms:created xsi:type="dcterms:W3CDTF">2021-10-12T20:58:37Z</dcterms:created>
  <dcterms:modified xsi:type="dcterms:W3CDTF">2021-10-12T20:58:37Z</dcterms:modified>
</cp:coreProperties>
</file>