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Wedding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Tallis    </w:t>
      </w:r>
      <w:r>
        <w:t xml:space="preserve">   Simcha    </w:t>
      </w:r>
      <w:r>
        <w:t xml:space="preserve">   Sheva Brachot    </w:t>
      </w:r>
      <w:r>
        <w:t xml:space="preserve">   Sheva Berachot     </w:t>
      </w:r>
      <w:r>
        <w:t xml:space="preserve">   Shabbat    </w:t>
      </w:r>
      <w:r>
        <w:t xml:space="preserve">   S'eudah Mitzvah    </w:t>
      </w:r>
      <w:r>
        <w:t xml:space="preserve">   Nissuin    </w:t>
      </w:r>
      <w:r>
        <w:t xml:space="preserve">   Mitzvah    </w:t>
      </w:r>
      <w:r>
        <w:t xml:space="preserve">   Mikveh     </w:t>
      </w:r>
      <w:r>
        <w:t xml:space="preserve">   Mazel Tov    </w:t>
      </w:r>
      <w:r>
        <w:t xml:space="preserve">   Kippot    </w:t>
      </w:r>
      <w:r>
        <w:t xml:space="preserve">   Kiddushin    </w:t>
      </w:r>
      <w:r>
        <w:t xml:space="preserve">   Kiddush Cup     </w:t>
      </w:r>
      <w:r>
        <w:t xml:space="preserve">   Ketubah     </w:t>
      </w:r>
      <w:r>
        <w:t xml:space="preserve">   Kalah    </w:t>
      </w:r>
      <w:r>
        <w:t xml:space="preserve">   Hora    </w:t>
      </w:r>
      <w:r>
        <w:t xml:space="preserve">   Hava Nagila    </w:t>
      </w:r>
      <w:r>
        <w:t xml:space="preserve">   Ha-Motzi    </w:t>
      </w:r>
      <w:r>
        <w:t xml:space="preserve">   Erusin    </w:t>
      </w:r>
      <w:r>
        <w:t xml:space="preserve">   Chuppah    </w:t>
      </w:r>
      <w:r>
        <w:t xml:space="preserve">   Chatan    </w:t>
      </w:r>
      <w:r>
        <w:t xml:space="preserve">   Challah    </w:t>
      </w:r>
      <w:r>
        <w:t xml:space="preserve">   Break the Glass    </w:t>
      </w:r>
      <w:r>
        <w:t xml:space="preserve">   Birkat Hamazon    </w:t>
      </w:r>
      <w:r>
        <w:t xml:space="preserve">   Aufruf     </w:t>
      </w:r>
      <w:r>
        <w:t xml:space="preserve">   Aliyah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Wedding</dc:title>
  <dcterms:created xsi:type="dcterms:W3CDTF">2021-10-11T19:38:11Z</dcterms:created>
  <dcterms:modified xsi:type="dcterms:W3CDTF">2021-10-11T19:38:11Z</dcterms:modified>
</cp:coreProperties>
</file>