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 Moore: One Name, Two Fates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metastasizing    </w:t>
      </w:r>
      <w:r>
        <w:t xml:space="preserve">   alcove    </w:t>
      </w:r>
      <w:r>
        <w:t xml:space="preserve">   askance    </w:t>
      </w:r>
      <w:r>
        <w:t xml:space="preserve">   assimilationist    </w:t>
      </w:r>
      <w:r>
        <w:t xml:space="preserve">   cadences    </w:t>
      </w:r>
      <w:r>
        <w:t xml:space="preserve">   charismatic    </w:t>
      </w:r>
      <w:r>
        <w:t xml:space="preserve">   claustrophobic    </w:t>
      </w:r>
      <w:r>
        <w:t xml:space="preserve">   clenched    </w:t>
      </w:r>
      <w:r>
        <w:t xml:space="preserve">   cohort    </w:t>
      </w:r>
      <w:r>
        <w:t xml:space="preserve">   conjuring    </w:t>
      </w:r>
      <w:r>
        <w:t xml:space="preserve">   conspiratorial    </w:t>
      </w:r>
      <w:r>
        <w:t xml:space="preserve">   contemptuous    </w:t>
      </w:r>
      <w:r>
        <w:t xml:space="preserve">   crucial    </w:t>
      </w:r>
      <w:r>
        <w:t xml:space="preserve">   daunting    </w:t>
      </w:r>
      <w:r>
        <w:t xml:space="preserve">   dialysis    </w:t>
      </w:r>
      <w:r>
        <w:t xml:space="preserve">   diaphanous    </w:t>
      </w:r>
      <w:r>
        <w:t xml:space="preserve">   diligently    </w:t>
      </w:r>
      <w:r>
        <w:t xml:space="preserve">   diverge    </w:t>
      </w:r>
      <w:r>
        <w:t xml:space="preserve">   engulfed    </w:t>
      </w:r>
      <w:r>
        <w:t xml:space="preserve">   entrepreneur    </w:t>
      </w:r>
      <w:r>
        <w:t xml:space="preserve">   fate    </w:t>
      </w:r>
      <w:r>
        <w:t xml:space="preserve">   gaunt    </w:t>
      </w:r>
      <w:r>
        <w:t xml:space="preserve">   gregarious    </w:t>
      </w:r>
      <w:r>
        <w:t xml:space="preserve">   haven    </w:t>
      </w:r>
      <w:r>
        <w:t xml:space="preserve">   idiosyncrasies    </w:t>
      </w:r>
      <w:r>
        <w:t xml:space="preserve">   illuminate    </w:t>
      </w:r>
      <w:r>
        <w:t xml:space="preserve">   improbable    </w:t>
      </w:r>
      <w:r>
        <w:t xml:space="preserve">   insatiable    </w:t>
      </w:r>
      <w:r>
        <w:t xml:space="preserve">   melodramatic    </w:t>
      </w:r>
      <w:r>
        <w:t xml:space="preserve">   mollified    </w:t>
      </w:r>
      <w:r>
        <w:t xml:space="preserve">   monoliths    </w:t>
      </w:r>
      <w:r>
        <w:t xml:space="preserve">   naive    </w:t>
      </w:r>
      <w:r>
        <w:t xml:space="preserve">   narcissistic    </w:t>
      </w:r>
      <w:r>
        <w:t xml:space="preserve">   obsess    </w:t>
      </w:r>
      <w:r>
        <w:t xml:space="preserve">   phalanx    </w:t>
      </w:r>
      <w:r>
        <w:t xml:space="preserve">   potent    </w:t>
      </w:r>
      <w:r>
        <w:t xml:space="preserve">   prestigious    </w:t>
      </w:r>
      <w:r>
        <w:t xml:space="preserve">   presumptuous    </w:t>
      </w:r>
      <w:r>
        <w:t xml:space="preserve">   recalibrate    </w:t>
      </w:r>
      <w:r>
        <w:t xml:space="preserve">   reconciliation    </w:t>
      </w:r>
      <w:r>
        <w:t xml:space="preserve">   rendered    </w:t>
      </w:r>
      <w:r>
        <w:t xml:space="preserve">   resonant    </w:t>
      </w:r>
      <w:r>
        <w:t xml:space="preserve">   roiling    </w:t>
      </w:r>
      <w:r>
        <w:t xml:space="preserve">   self indulgent    </w:t>
      </w:r>
      <w:r>
        <w:t xml:space="preserve">   shrine    </w:t>
      </w:r>
      <w:r>
        <w:t xml:space="preserve">   superficial    </w:t>
      </w:r>
      <w:r>
        <w:t xml:space="preserve">   surreal    </w:t>
      </w:r>
      <w:r>
        <w:t xml:space="preserve">   unabashed    </w:t>
      </w:r>
      <w:r>
        <w:t xml:space="preserve">   volatile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 Moore: One Name, Two Fates</dc:title>
  <dcterms:created xsi:type="dcterms:W3CDTF">2021-10-11T19:39:07Z</dcterms:created>
  <dcterms:modified xsi:type="dcterms:W3CDTF">2021-10-11T19:39:07Z</dcterms:modified>
</cp:coreProperties>
</file>