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West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Battle of Little Bighorn    </w:t>
      </w:r>
      <w:r>
        <w:t xml:space="preserve">   Boom Town    </w:t>
      </w:r>
      <w:r>
        <w:t xml:space="preserve">   Buffalo    </w:t>
      </w:r>
      <w:r>
        <w:t xml:space="preserve">   Chief Joseph    </w:t>
      </w:r>
      <w:r>
        <w:t xml:space="preserve">   Fight No More Forever    </w:t>
      </w:r>
      <w:r>
        <w:t xml:space="preserve">   George Custer    </w:t>
      </w:r>
      <w:r>
        <w:t xml:space="preserve">   Geronimo    </w:t>
      </w:r>
      <w:r>
        <w:t xml:space="preserve">   Ghost Town    </w:t>
      </w:r>
      <w:r>
        <w:t xml:space="preserve">   Homestead Act    </w:t>
      </w:r>
      <w:r>
        <w:t xml:space="preserve">   Indian Reservations    </w:t>
      </w:r>
      <w:r>
        <w:t xml:space="preserve">   Little Bighorn    </w:t>
      </w:r>
      <w:r>
        <w:t xml:space="preserve">   National Grange    </w:t>
      </w:r>
      <w:r>
        <w:t xml:space="preserve">   Plains Indians    </w:t>
      </w:r>
      <w:r>
        <w:t xml:space="preserve">   Transcontinental Railroad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West Word Search</dc:title>
  <dcterms:created xsi:type="dcterms:W3CDTF">2021-10-11T19:39:00Z</dcterms:created>
  <dcterms:modified xsi:type="dcterms:W3CDTF">2021-10-11T19:39:00Z</dcterms:modified>
</cp:coreProperties>
</file>