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Westing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Wheelchair-bound, likes bird-watching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podiatrist, has two daughters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Protective of hair, the youngest 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Immigrated from China, married to James Hoo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 school senior, a good runner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Delivery boy, private detective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Likes fancy things, married to Jake Wexler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Doorman, fired from Westing Paper Products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Plastic surgeon, engaged to Angela Wexler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dress maker, had a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cleaning woman, religious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High school senior, has a younger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Attention-seeking, knows Polish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Lived in the Westing house, Sam Westing paid for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Owns a restaurant, has a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Engaged to Denton Deere, looks like Violet Westing</w:t>
            </w:r>
          </w:p>
        </w:tc>
      </w:tr>
    </w:tbl>
    <w:p>
      <w:pPr>
        <w:pStyle w:val="WordBankLarge"/>
      </w:pPr>
      <w:r>
        <w:t xml:space="preserve">   Turtle Wexler    </w:t>
      </w:r>
      <w:r>
        <w:t xml:space="preserve">   Angela Wexler    </w:t>
      </w:r>
      <w:r>
        <w:t xml:space="preserve">   Grace Winsor Wexler    </w:t>
      </w:r>
      <w:r>
        <w:t xml:space="preserve">   Jake Wexler    </w:t>
      </w:r>
      <w:r>
        <w:t xml:space="preserve">   Theo Theodorakis    </w:t>
      </w:r>
      <w:r>
        <w:t xml:space="preserve">   Chris Theodorakis    </w:t>
      </w:r>
      <w:r>
        <w:t xml:space="preserve">   Sandy McSouthers    </w:t>
      </w:r>
      <w:r>
        <w:t xml:space="preserve">   Denton Deere    </w:t>
      </w:r>
      <w:r>
        <w:t xml:space="preserve">   Otis Amber    </w:t>
      </w:r>
      <w:r>
        <w:t xml:space="preserve">   Berthe Erica Crow    </w:t>
      </w:r>
      <w:r>
        <w:t xml:space="preserve">   Sydelle Pulaski    </w:t>
      </w:r>
      <w:r>
        <w:t xml:space="preserve">   Flora Baumbach    </w:t>
      </w:r>
      <w:r>
        <w:t xml:space="preserve">   James Hoo    </w:t>
      </w:r>
      <w:r>
        <w:t xml:space="preserve">   Doug Hoo    </w:t>
      </w:r>
      <w:r>
        <w:t xml:space="preserve">   Madame Hoo    </w:t>
      </w:r>
      <w:r>
        <w:t xml:space="preserve">   JJ 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Westing Game</dc:title>
  <dcterms:created xsi:type="dcterms:W3CDTF">2021-10-11T19:39:39Z</dcterms:created>
  <dcterms:modified xsi:type="dcterms:W3CDTF">2021-10-11T19:39:39Z</dcterms:modified>
</cp:coreProperties>
</file>