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Westing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SHORTHAND    </w:t>
      </w:r>
      <w:r>
        <w:t xml:space="preserve">   ALIBIS    </w:t>
      </w:r>
      <w:r>
        <w:t xml:space="preserve">   INHERITABCE    </w:t>
      </w:r>
      <w:r>
        <w:t xml:space="preserve">   ORNITHOLOGY    </w:t>
      </w:r>
      <w:r>
        <w:t xml:space="preserve">   STENOGRAPHER     </w:t>
      </w:r>
      <w:r>
        <w:t xml:space="preserve">   immigrant    </w:t>
      </w:r>
      <w:r>
        <w:t xml:space="preserve">   postscript    </w:t>
      </w:r>
      <w:r>
        <w:t xml:space="preserve">   POMPOUS\    </w:t>
      </w:r>
      <w:r>
        <w:t xml:space="preserve">   sacrifice     </w:t>
      </w:r>
      <w:r>
        <w:t xml:space="preserve">   Mrs HOO    </w:t>
      </w:r>
      <w:r>
        <w:t xml:space="preserve">   Mr HOO    </w:t>
      </w:r>
      <w:r>
        <w:t xml:space="preserve">   Denton Deere    </w:t>
      </w:r>
      <w:r>
        <w:t xml:space="preserve">   Sam Westing    </w:t>
      </w:r>
      <w:r>
        <w:t xml:space="preserve">   JJ Ford    </w:t>
      </w:r>
      <w:r>
        <w:t xml:space="preserve">   Crow    </w:t>
      </w:r>
      <w:r>
        <w:t xml:space="preserve">   Turtle    </w:t>
      </w:r>
      <w:r>
        <w:t xml:space="preserve">   Doug    </w:t>
      </w:r>
      <w:r>
        <w:t xml:space="preserve">   Sndy    </w:t>
      </w:r>
      <w:r>
        <w:t xml:space="preserve">   Syedelle    </w:t>
      </w:r>
      <w:r>
        <w:t xml:space="preserve">   Barney    </w:t>
      </w:r>
      <w:r>
        <w:t xml:space="preserve">   Otis    </w:t>
      </w:r>
      <w:r>
        <w:t xml:space="preserve">   Flora    </w:t>
      </w:r>
      <w:r>
        <w:t xml:space="preserve">   Jake     </w:t>
      </w:r>
      <w:r>
        <w:t xml:space="preserve">   Grace    </w:t>
      </w:r>
      <w:r>
        <w:t xml:space="preserve">   Theo    </w:t>
      </w:r>
      <w:r>
        <w:t xml:space="preserve">   Chris     </w:t>
      </w:r>
      <w:r>
        <w:t xml:space="preserve">   Loathe    </w:t>
      </w:r>
      <w:r>
        <w:t xml:space="preserve">   Interrogate    </w:t>
      </w:r>
      <w:r>
        <w:t xml:space="preserve">   Angela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Westing Game</dc:title>
  <dcterms:created xsi:type="dcterms:W3CDTF">2021-10-11T19:38:24Z</dcterms:created>
  <dcterms:modified xsi:type="dcterms:W3CDTF">2021-10-11T19:38:24Z</dcterms:modified>
</cp:coreProperties>
</file>