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Westing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Turtle's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heirs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type of notes taken on the will.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Doorman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Sandy__________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Thing Turtle kicks.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Turtle's real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Chinese restaraunt owner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Angela set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judge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Theo's last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 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for each check.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Chess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Theo's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 Angela is getting married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Game played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Barney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Westing Game</dc:title>
  <dcterms:created xsi:type="dcterms:W3CDTF">2021-10-11T19:38:37Z</dcterms:created>
  <dcterms:modified xsi:type="dcterms:W3CDTF">2021-10-11T19:38:37Z</dcterms:modified>
</cp:coreProperties>
</file>