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Westward Expansion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Jefferson it was the key to the nation's health especially the ownership of small farms.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action of reserving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war on land freely used for cattle grazing, which gave the conflict its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situation or event that creates a sudden increase in wealth, good fortune, or profits.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building equipped with machinery for grinding grain into flour.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yellow precious metal, the chemical element of atomic number 79, valued especially for use in jewelry and decoration, and to guarantee the value of currencies.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type of explorer, but one with a specific purpose they are after mineral deposits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 who works in a mine.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former name of the railroad network built between California and Utah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prospector in the California gold rush of 1849.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town undergoing rapid growth due to sudden prosperity.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farming practiced in arid areas without irrigation by planting drought-resistant 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freight hauling railroad that operates 8,500 locomotives over 32,100 route-miles in 23 states west of Chicago, Illinois and New Orleans, Louisiana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name given to African Americans who migrated from states along the Mississippi River to Kansas in the late nineteenth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vocation or calling of a religious organization, especially a Christian one, to go out into the world and spread its faith.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a breed of long-horned beef cattle of the southwestern U.S., developed from cattle introduced into North America from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track or set of tracks made of steel rails along which passenger and freight trains run.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farmer or farm worker who plows the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systematic gathering together of people or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large ruminant animals with horns and cloven hoofs, domesticated for meat or milk, or as beasts of burden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Westward Expansion</dc:title>
  <dcterms:created xsi:type="dcterms:W3CDTF">2021-10-11T19:39:03Z</dcterms:created>
  <dcterms:modified xsi:type="dcterms:W3CDTF">2021-10-11T19:39:03Z</dcterms:modified>
</cp:coreProperties>
</file>