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Westward Expantion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african american    </w:t>
      </w:r>
      <w:r>
        <w:t xml:space="preserve">   barbed wire    </w:t>
      </w:r>
      <w:r>
        <w:t xml:space="preserve">   black hills    </w:t>
      </w:r>
      <w:r>
        <w:t xml:space="preserve">   cattle drives    </w:t>
      </w:r>
      <w:r>
        <w:t xml:space="preserve">   chinese    </w:t>
      </w:r>
      <w:r>
        <w:t xml:space="preserve">   coolies    </w:t>
      </w:r>
      <w:r>
        <w:t xml:space="preserve">   cowboys    </w:t>
      </w:r>
      <w:r>
        <w:t xml:space="preserve">   custer    </w:t>
      </w:r>
      <w:r>
        <w:t xml:space="preserve">   east    </w:t>
      </w:r>
      <w:r>
        <w:t xml:space="preserve">   exodusters    </w:t>
      </w:r>
      <w:r>
        <w:t xml:space="preserve">   german    </w:t>
      </w:r>
      <w:r>
        <w:t xml:space="preserve">   gold rush    </w:t>
      </w:r>
      <w:r>
        <w:t xml:space="preserve">   homestead act    </w:t>
      </w:r>
      <w:r>
        <w:t xml:space="preserve">   homesteaders    </w:t>
      </w:r>
      <w:r>
        <w:t xml:space="preserve">   immigrants     </w:t>
      </w:r>
      <w:r>
        <w:t xml:space="preserve">   irish    </w:t>
      </w:r>
      <w:r>
        <w:t xml:space="preserve">   little bighorn    </w:t>
      </w:r>
      <w:r>
        <w:t xml:space="preserve">   mountains    </w:t>
      </w:r>
      <w:r>
        <w:t xml:space="preserve">   native american    </w:t>
      </w:r>
      <w:r>
        <w:t xml:space="preserve">   nicodemus kansas    </w:t>
      </w:r>
      <w:r>
        <w:t xml:space="preserve">   railroad    </w:t>
      </w:r>
      <w:r>
        <w:t xml:space="preserve">   reservations    </w:t>
      </w:r>
      <w:r>
        <w:t xml:space="preserve">   rocky mountains    </w:t>
      </w:r>
      <w:r>
        <w:t xml:space="preserve">   sodbusters    </w:t>
      </w:r>
      <w:r>
        <w:t xml:space="preserve">   steel plows    </w:t>
      </w:r>
      <w:r>
        <w:t xml:space="preserve">   west    </w:t>
      </w:r>
      <w:r>
        <w:t xml:space="preserve">   windmills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Westward Expantion</dc:title>
  <dcterms:created xsi:type="dcterms:W3CDTF">2021-10-11T19:38:30Z</dcterms:created>
  <dcterms:modified xsi:type="dcterms:W3CDTF">2021-10-11T19:38:30Z</dcterms:modified>
</cp:coreProperties>
</file>