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Whipping Boy Vocab 1-4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maze    </w:t>
      </w:r>
      <w:r>
        <w:t xml:space="preserve">   hollow    </w:t>
      </w:r>
      <w:r>
        <w:t xml:space="preserve">   insolent    </w:t>
      </w:r>
      <w:r>
        <w:t xml:space="preserve">   sewer    </w:t>
      </w:r>
      <w:r>
        <w:t xml:space="preserve">   gallows    </w:t>
      </w:r>
      <w:r>
        <w:t xml:space="preserve">   astonishment    </w:t>
      </w:r>
      <w:r>
        <w:t xml:space="preserve">   dreadful    </w:t>
      </w:r>
      <w:r>
        <w:t xml:space="preserve">   protested    </w:t>
      </w:r>
      <w:r>
        <w:t xml:space="preserve">   wicker    </w:t>
      </w:r>
      <w:r>
        <w:t xml:space="preserve">   rascal    </w:t>
      </w:r>
      <w:r>
        <w:t xml:space="preserve">   contrary    </w:t>
      </w:r>
      <w:r>
        <w:t xml:space="preserve">   smirk    </w:t>
      </w:r>
      <w:r>
        <w:t xml:space="preserve">   reckon    </w:t>
      </w:r>
      <w:r>
        <w:t xml:space="preserve">   ferret    </w:t>
      </w:r>
      <w:r>
        <w:t xml:space="preserve">   gloat    </w:t>
      </w:r>
      <w:r>
        <w:t xml:space="preserve">   exasperation    </w:t>
      </w:r>
      <w:r>
        <w:t xml:space="preserve">   contrite    </w:t>
      </w:r>
      <w:r>
        <w:t xml:space="preserve">   defiantly    </w:t>
      </w:r>
      <w:r>
        <w:t xml:space="preserve">   furious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Whipping Boy Vocab 1-4</dc:title>
  <dcterms:created xsi:type="dcterms:W3CDTF">2021-10-11T19:38:44Z</dcterms:created>
  <dcterms:modified xsi:type="dcterms:W3CDTF">2021-10-11T19:38:44Z</dcterms:modified>
</cp:coreProperties>
</file>