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Widow &amp; Elijah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______ of oil did not run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Before Elijah asked the widow for food he asked her for 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There was no _________ in Israel, so food did not grow.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"widow" is a woman who's _____________ has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Having no rain causes a ___________?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Elijah traveled to the city of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widow gathering?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Give us this day our daily 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widow made _________ for Elijah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more meals did the widow have left, before she met Elijah?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Widow &amp; Elijah</dc:title>
  <dcterms:created xsi:type="dcterms:W3CDTF">2021-10-11T19:40:03Z</dcterms:created>
  <dcterms:modified xsi:type="dcterms:W3CDTF">2021-10-11T19:40:03Z</dcterms:modified>
</cp:coreProperties>
</file>