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Wife of Baths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5th husband    </w:t>
      </w:r>
      <w:r>
        <w:t xml:space="preserve">   6 husbands    </w:t>
      </w:r>
      <w:r>
        <w:t xml:space="preserve">   abuse    </w:t>
      </w:r>
      <w:r>
        <w:t xml:space="preserve">   affairs    </w:t>
      </w:r>
      <w:r>
        <w:t xml:space="preserve">   Alison    </w:t>
      </w:r>
      <w:r>
        <w:t xml:space="preserve">   beat    </w:t>
      </w:r>
      <w:r>
        <w:t xml:space="preserve">   bestow    </w:t>
      </w:r>
      <w:r>
        <w:t xml:space="preserve">   betokens gold    </w:t>
      </w:r>
      <w:r>
        <w:t xml:space="preserve">   book    </w:t>
      </w:r>
      <w:r>
        <w:t xml:space="preserve">   carved    </w:t>
      </w:r>
      <w:r>
        <w:t xml:space="preserve">   coffin    </w:t>
      </w:r>
      <w:r>
        <w:t xml:space="preserve">   deadlock    </w:t>
      </w:r>
      <w:r>
        <w:t xml:space="preserve">   deaf    </w:t>
      </w:r>
      <w:r>
        <w:t xml:space="preserve">   Denmark    </w:t>
      </w:r>
      <w:r>
        <w:t xml:space="preserve">   distress    </w:t>
      </w:r>
      <w:r>
        <w:t xml:space="preserve">   fair    </w:t>
      </w:r>
      <w:r>
        <w:t xml:space="preserve">   forty    </w:t>
      </w:r>
      <w:r>
        <w:t xml:space="preserve">   jealousy    </w:t>
      </w:r>
      <w:r>
        <w:t xml:space="preserve">   Johhny    </w:t>
      </w:r>
      <w:r>
        <w:t xml:space="preserve">   Jordan Stream    </w:t>
      </w:r>
      <w:r>
        <w:t xml:space="preserve">   land    </w:t>
      </w:r>
      <w:r>
        <w:t xml:space="preserve">   matrimony    </w:t>
      </w:r>
      <w:r>
        <w:t xml:space="preserve">   money    </w:t>
      </w:r>
      <w:r>
        <w:t xml:space="preserve">   morrow    </w:t>
      </w:r>
      <w:r>
        <w:t xml:space="preserve">   no peace    </w:t>
      </w:r>
      <w:r>
        <w:t xml:space="preserve">   noble household    </w:t>
      </w:r>
      <w:r>
        <w:t xml:space="preserve">   old    </w:t>
      </w:r>
      <w:r>
        <w:t xml:space="preserve">   purgatory    </w:t>
      </w:r>
      <w:r>
        <w:t xml:space="preserve">   rage    </w:t>
      </w:r>
      <w:r>
        <w:t xml:space="preserve">   rich    </w:t>
      </w:r>
      <w:r>
        <w:t xml:space="preserve">   sorrow    </w:t>
      </w:r>
      <w:r>
        <w:t xml:space="preserve">   spiteful    </w:t>
      </w:r>
      <w:r>
        <w:t xml:space="preserve">   torture    </w:t>
      </w:r>
      <w:r>
        <w:t xml:space="preserve">   twenty    </w:t>
      </w:r>
      <w:r>
        <w:t xml:space="preserve">   venus    </w:t>
      </w:r>
      <w:r>
        <w:t xml:space="preserve">   wedlock    </w:t>
      </w:r>
      <w:r>
        <w:t xml:space="preserve">   wicked wives    </w:t>
      </w:r>
      <w:r>
        <w:t xml:space="preserve">   wife of bath    </w:t>
      </w:r>
      <w:r>
        <w:t xml:space="preserve">   woman-saint    </w:t>
      </w:r>
      <w:r>
        <w:t xml:space="preserve">   women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Wife of Baths</dc:title>
  <dcterms:created xsi:type="dcterms:W3CDTF">2021-10-11T19:38:33Z</dcterms:created>
  <dcterms:modified xsi:type="dcterms:W3CDTF">2021-10-11T19:38:33Z</dcterms:modified>
</cp:coreProperties>
</file>