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Wise Man Build His House on a ROCK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HEAR AND OBEY    </w:t>
      </w:r>
      <w:r>
        <w:t xml:space="preserve">   KNOWLEDGE    </w:t>
      </w:r>
      <w:r>
        <w:t xml:space="preserve">   FIRM    </w:t>
      </w:r>
      <w:r>
        <w:t xml:space="preserve">   FLOOD    </w:t>
      </w:r>
      <w:r>
        <w:t xml:space="preserve">   WIND    </w:t>
      </w:r>
      <w:r>
        <w:t xml:space="preserve">   RAIN    </w:t>
      </w:r>
      <w:r>
        <w:t xml:space="preserve">   BUILD    </w:t>
      </w:r>
      <w:r>
        <w:t xml:space="preserve">   WISDOM    </w:t>
      </w:r>
      <w:r>
        <w:t xml:space="preserve">   STAND    </w:t>
      </w:r>
      <w:r>
        <w:t xml:space="preserve">   SAND    </w:t>
      </w:r>
      <w:r>
        <w:t xml:space="preserve">   FOUNDATION    </w:t>
      </w:r>
      <w:r>
        <w:t xml:space="preserve">   AUTHORITY    </w:t>
      </w:r>
      <w:r>
        <w:t xml:space="preserve">   FELL    </w:t>
      </w:r>
      <w:r>
        <w:t xml:space="preserve">   TRUST    </w:t>
      </w:r>
      <w:r>
        <w:t xml:space="preserve">   JESUS CHRIST    </w:t>
      </w:r>
      <w:r>
        <w:t xml:space="preserve">   ROCK    </w:t>
      </w:r>
      <w:r>
        <w:t xml:space="preserve">   FOOLISH    </w:t>
      </w:r>
      <w:r>
        <w:t xml:space="preserve">   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Wise Man Build His House on a ROCK</dc:title>
  <dcterms:created xsi:type="dcterms:W3CDTF">2021-10-11T19:38:50Z</dcterms:created>
  <dcterms:modified xsi:type="dcterms:W3CDTF">2021-10-11T19:38:50Z</dcterms:modified>
</cp:coreProperties>
</file>