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Wishing Spell</w:t>
      </w:r>
    </w:p>
    <w:p>
      <w:pPr>
        <w:pStyle w:val="Questions"/>
      </w:pPr>
      <w:r>
        <w:t xml:space="preserve">1. LAEX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NERONC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RGFOGY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 LIGCLSODKO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KJCA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RDE DNDGIIR DOOH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LRCDEELINA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WOSN HWTIE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VILE NQUEE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FRYIA OMHDOTEGR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FLE IEPERM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INRAHCMG OKDNGMI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WAFRD SFTOESR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TNERRONH OKGDNMI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NORCER NKMGDIO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ADNL FO ISREOST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THE GISNIWH PLSEL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HCSIR ECRFOL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 ETH DRE IGINRD OHOD OKIGDNM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20. EMRMDAI YBA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Wishing Spell</dc:title>
  <dcterms:created xsi:type="dcterms:W3CDTF">2021-10-11T19:39:20Z</dcterms:created>
  <dcterms:modified xsi:type="dcterms:W3CDTF">2021-10-11T19:39:20Z</dcterms:modified>
</cp:coreProperties>
</file>