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Witch of Blackbird Pond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Zoey    </w:t>
      </w:r>
      <w:r>
        <w:t xml:space="preserve">   Elise    </w:t>
      </w:r>
      <w:r>
        <w:t xml:space="preserve">   Danner    </w:t>
      </w:r>
      <w:r>
        <w:t xml:space="preserve">   Sky    </w:t>
      </w:r>
      <w:r>
        <w:t xml:space="preserve">   Indian    </w:t>
      </w:r>
      <w:r>
        <w:t xml:space="preserve">   Connecticut    </w:t>
      </w:r>
      <w:r>
        <w:t xml:space="preserve">   Witch    </w:t>
      </w:r>
      <w:r>
        <w:t xml:space="preserve">   Meadow    </w:t>
      </w:r>
      <w:r>
        <w:t xml:space="preserve">   John    </w:t>
      </w:r>
      <w:r>
        <w:t xml:space="preserve">   William    </w:t>
      </w:r>
      <w:r>
        <w:t xml:space="preserve">   Judith    </w:t>
      </w:r>
      <w:r>
        <w:t xml:space="preserve">   Dr. Bulkeley    </w:t>
      </w:r>
      <w:r>
        <w:t xml:space="preserve">   Dolphin    </w:t>
      </w:r>
      <w:r>
        <w:t xml:space="preserve">   Hannah    </w:t>
      </w:r>
      <w:r>
        <w:t xml:space="preserve">   Nat    </w:t>
      </w:r>
      <w:r>
        <w:t xml:space="preserve">   Mercy    </w:t>
      </w:r>
      <w:r>
        <w:t xml:space="preserve">   Kit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Witch of Blackbird Pond</dc:title>
  <dcterms:created xsi:type="dcterms:W3CDTF">2021-10-11T19:38:46Z</dcterms:created>
  <dcterms:modified xsi:type="dcterms:W3CDTF">2021-10-11T19:38:46Z</dcterms:modified>
</cp:coreProperties>
</file>