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Witch of Blackbird Pond: Ch1-6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intimidated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placid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marked by precise exact attention to details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fumed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yield or concede with displeasure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affront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state of excited irritation or anger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cadence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touch or lightly pat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repress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lacking in distinguishing marks or character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demurely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distress brought on by humiliation, hurt pride, disappointment, or consciousness of failure or error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cowed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affected with fear or timidity: wavering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constrained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making a pretentious show of excellence, elegance, beauty, or worth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placating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visibly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daub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disrespectful insult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gaudy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sooting: appeasing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perceptibly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fortunately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nondescript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control, keep down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indulgently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moved in waves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terse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poisonous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grudgingly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modestly, primly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appraisal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permissive manner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begrudge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unwillingly: reluctantly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incredulous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rhythm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auspiciously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concise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marred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act of estimating the value or worth of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undulated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unbelieving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venomous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restrained from free and easy expression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punctilious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detracted from the good condition or beauty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tremulous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quiet, tranquil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chagrined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Witch of Blackbird Pond: Ch1-6</dc:title>
  <dcterms:created xsi:type="dcterms:W3CDTF">2021-10-11T19:40:27Z</dcterms:created>
  <dcterms:modified xsi:type="dcterms:W3CDTF">2021-10-11T19:40:27Z</dcterms:modified>
</cp:coreProperties>
</file>