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Witch of Blackbird Pond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leisure    </w:t>
      </w:r>
      <w:r>
        <w:t xml:space="preserve">   nondescript    </w:t>
      </w:r>
      <w:r>
        <w:t xml:space="preserve">   shrewd    </w:t>
      </w:r>
      <w:r>
        <w:t xml:space="preserve">   quenched    </w:t>
      </w:r>
      <w:r>
        <w:t xml:space="preserve">   aloof    </w:t>
      </w:r>
      <w:r>
        <w:t xml:space="preserve">   prow    </w:t>
      </w:r>
      <w:r>
        <w:t xml:space="preserve">   tedious    </w:t>
      </w:r>
      <w:r>
        <w:t xml:space="preserve">   auspiciously    </w:t>
      </w:r>
      <w:r>
        <w:t xml:space="preserve">   pinnace    </w:t>
      </w:r>
      <w:r>
        <w:t xml:space="preserve">   tremulous    </w:t>
      </w:r>
      <w:r>
        <w:t xml:space="preserve">   disembark    </w:t>
      </w:r>
      <w:r>
        <w:t xml:space="preserve">   dour    </w:t>
      </w:r>
      <w:r>
        <w:t xml:space="preserve">   pauper    </w:t>
      </w:r>
      <w:r>
        <w:t xml:space="preserve">   tantalize    </w:t>
      </w:r>
      <w:r>
        <w:t xml:space="preserve">   writhe    </w:t>
      </w:r>
      <w:r>
        <w:t xml:space="preserve">   placating    </w:t>
      </w:r>
      <w:r>
        <w:t xml:space="preserve">   quirk    </w:t>
      </w:r>
      <w:r>
        <w:t xml:space="preserve">   retch    </w:t>
      </w:r>
      <w:r>
        <w:t xml:space="preserve">   deft    </w:t>
      </w:r>
      <w:r>
        <w:t xml:space="preserve">   vanity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Witch of Blackbird Pond</dc:title>
  <dcterms:created xsi:type="dcterms:W3CDTF">2021-10-11T19:38:43Z</dcterms:created>
  <dcterms:modified xsi:type="dcterms:W3CDTF">2021-10-11T19:38:43Z</dcterms:modified>
</cp:coreProperties>
</file>