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Witcher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Pansexual    </w:t>
      </w:r>
      <w:r>
        <w:t xml:space="preserve">   Roach    </w:t>
      </w:r>
      <w:r>
        <w:t xml:space="preserve">   Witcher    </w:t>
      </w:r>
      <w:r>
        <w:t xml:space="preserve">   Toussaint    </w:t>
      </w:r>
      <w:r>
        <w:t xml:space="preserve">   Kaer Morhen valley    </w:t>
      </w:r>
      <w:r>
        <w:t xml:space="preserve">   Skellige    </w:t>
      </w:r>
      <w:r>
        <w:t xml:space="preserve">   Novigrad    </w:t>
      </w:r>
      <w:r>
        <w:t xml:space="preserve">   Velen    </w:t>
      </w:r>
      <w:r>
        <w:t xml:space="preserve">   White Orchard    </w:t>
      </w:r>
      <w:r>
        <w:t xml:space="preserve">   Zireael    </w:t>
      </w:r>
      <w:r>
        <w:t xml:space="preserve">   Jaskier    </w:t>
      </w:r>
      <w:r>
        <w:t xml:space="preserve">   Triss    </w:t>
      </w:r>
      <w:r>
        <w:t xml:space="preserve">   Ciri    </w:t>
      </w:r>
      <w:r>
        <w:t xml:space="preserve">   Geralt    </w:t>
      </w:r>
      <w:r>
        <w:t xml:space="preserve">   Yennefer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Witcher Word Search</dc:title>
  <dcterms:created xsi:type="dcterms:W3CDTF">2021-10-11T19:40:24Z</dcterms:created>
  <dcterms:modified xsi:type="dcterms:W3CDTF">2021-10-11T19:40:24Z</dcterms:modified>
</cp:coreProperties>
</file>