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Witches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Roald Dahl    </w:t>
      </w:r>
      <w:r>
        <w:t xml:space="preserve">   large nostrils    </w:t>
      </w:r>
      <w:r>
        <w:t xml:space="preserve">   square feet    </w:t>
      </w:r>
      <w:r>
        <w:t xml:space="preserve">   snake    </w:t>
      </w:r>
      <w:r>
        <w:t xml:space="preserve">   hotel    </w:t>
      </w:r>
      <w:r>
        <w:t xml:space="preserve">   mouse    </w:t>
      </w:r>
      <w:r>
        <w:t xml:space="preserve">   Mr Stringer    </w:t>
      </w:r>
      <w:r>
        <w:t xml:space="preserve">   Grandmamma    </w:t>
      </w:r>
      <w:r>
        <w:t xml:space="preserve">   England    </w:t>
      </w:r>
      <w:r>
        <w:t xml:space="preserve">   Norway    </w:t>
      </w:r>
      <w:r>
        <w:t xml:space="preserve">   wig rash    </w:t>
      </w:r>
      <w:r>
        <w:t xml:space="preserve">   claws    </w:t>
      </w:r>
      <w:r>
        <w:t xml:space="preserve">   first class wig    </w:t>
      </w:r>
      <w:r>
        <w:t xml:space="preserve">   blue spit    </w:t>
      </w:r>
      <w:r>
        <w:t xml:space="preserve">   gloves    </w:t>
      </w:r>
      <w:r>
        <w:t xml:space="preserve">   Grand High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Witches</dc:title>
  <dcterms:created xsi:type="dcterms:W3CDTF">2021-10-13T03:43:16Z</dcterms:created>
  <dcterms:modified xsi:type="dcterms:W3CDTF">2021-10-13T03:43:16Z</dcterms:modified>
</cp:coreProperties>
</file>