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Witches by Roald Dahl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Terrifying    </w:t>
      </w:r>
      <w:r>
        <w:t xml:space="preserve">   Shriek    </w:t>
      </w:r>
      <w:r>
        <w:t xml:space="preserve">   MouseBurglar    </w:t>
      </w:r>
      <w:r>
        <w:t xml:space="preserve">   Maker    </w:t>
      </w:r>
      <w:r>
        <w:t xml:space="preserve">   Mouse    </w:t>
      </w:r>
      <w:r>
        <w:t xml:space="preserve">   Action    </w:t>
      </w:r>
      <w:r>
        <w:t xml:space="preserve">   Delayed    </w:t>
      </w:r>
      <w:r>
        <w:t xml:space="preserve">   Eightysix    </w:t>
      </w:r>
      <w:r>
        <w:t xml:space="preserve">   Formula    </w:t>
      </w:r>
      <w:r>
        <w:t xml:space="preserve">   Smell    </w:t>
      </w:r>
      <w:r>
        <w:t xml:space="preserve">   Gloves    </w:t>
      </w:r>
      <w:r>
        <w:t xml:space="preserve">   Wigs    </w:t>
      </w:r>
      <w:r>
        <w:t xml:space="preserve">   Bald    </w:t>
      </w:r>
      <w:r>
        <w:t xml:space="preserve">   Grandmamma    </w:t>
      </w:r>
      <w:r>
        <w:t xml:space="preserve">   Children    </w:t>
      </w:r>
      <w:r>
        <w:t xml:space="preserve">   Recipe    </w:t>
      </w:r>
      <w:r>
        <w:t xml:space="preserve">   Jenkins    </w:t>
      </w:r>
      <w:r>
        <w:t xml:space="preserve">   Bruno    </w:t>
      </w:r>
      <w:r>
        <w:t xml:space="preserve">   Witch    </w:t>
      </w:r>
      <w:r>
        <w:t xml:space="preserve">   High    </w:t>
      </w:r>
      <w:r>
        <w:t xml:space="preserve">   Grand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Witches by Roald Dahl</dc:title>
  <dcterms:created xsi:type="dcterms:W3CDTF">2021-10-11T19:38:38Z</dcterms:created>
  <dcterms:modified xsi:type="dcterms:W3CDTF">2021-10-11T19:38:38Z</dcterms:modified>
</cp:coreProperties>
</file>