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Wizard of Oz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Wizard of Oz</dc:title>
  <dcterms:created xsi:type="dcterms:W3CDTF">2022-09-03T15:06:36Z</dcterms:created>
  <dcterms:modified xsi:type="dcterms:W3CDTF">2022-09-03T15:06:36Z</dcterms:modified>
</cp:coreProperties>
</file>