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Woman of the Bible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Tamar    </w:t>
      </w:r>
      <w:r>
        <w:t xml:space="preserve">   Eve    </w:t>
      </w:r>
      <w:r>
        <w:t xml:space="preserve">   Dinah    </w:t>
      </w:r>
      <w:r>
        <w:t xml:space="preserve">   Leah    </w:t>
      </w:r>
      <w:r>
        <w:t xml:space="preserve">   Sarah    </w:t>
      </w:r>
      <w:r>
        <w:t xml:space="preserve">   Salome    </w:t>
      </w:r>
      <w:r>
        <w:t xml:space="preserve">   Mary Magdalene    </w:t>
      </w:r>
      <w:r>
        <w:t xml:space="preserve">   Jezebel    </w:t>
      </w:r>
      <w:r>
        <w:t xml:space="preserve">   Bernice    </w:t>
      </w:r>
      <w:r>
        <w:t xml:space="preserve">   Deborah    </w:t>
      </w:r>
      <w:r>
        <w:t xml:space="preserve">   Joanna    </w:t>
      </w:r>
      <w:r>
        <w:t xml:space="preserve">   Elizabeth    </w:t>
      </w:r>
      <w:r>
        <w:t xml:space="preserve">   Anna    </w:t>
      </w:r>
      <w:r>
        <w:t xml:space="preserve">   Rebekah    </w:t>
      </w:r>
      <w:r>
        <w:t xml:space="preserve">   Rizpah    </w:t>
      </w:r>
      <w:r>
        <w:t xml:space="preserve">   Rahab    </w:t>
      </w:r>
      <w:r>
        <w:t xml:space="preserve">   Rachel    </w:t>
      </w:r>
      <w:r>
        <w:t xml:space="preserve">   Mary    </w:t>
      </w:r>
      <w:r>
        <w:t xml:space="preserve">   Ruth    </w:t>
      </w:r>
      <w:r>
        <w:t xml:space="preserve">   Esther    </w:t>
      </w:r>
      <w:r>
        <w:t xml:space="preserve">   Hannah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Woman of the Bible</dc:title>
  <dcterms:created xsi:type="dcterms:W3CDTF">2021-10-11T19:39:31Z</dcterms:created>
  <dcterms:modified xsi:type="dcterms:W3CDTF">2021-10-11T19:39:31Z</dcterms:modified>
</cp:coreProperties>
</file>