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Word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Bible    </w:t>
      </w:r>
      <w:r>
        <w:t xml:space="preserve">   Chapters    </w:t>
      </w:r>
      <w:r>
        <w:t xml:space="preserve">   Genesis    </w:t>
      </w:r>
      <w:r>
        <w:t xml:space="preserve">   Israel    </w:t>
      </w:r>
      <w:r>
        <w:t xml:space="preserve">   Israelites    </w:t>
      </w:r>
      <w:r>
        <w:t xml:space="preserve">   Jesus    </w:t>
      </w:r>
      <w:r>
        <w:t xml:space="preserve">   John    </w:t>
      </w:r>
      <w:r>
        <w:t xml:space="preserve">   Luke    </w:t>
      </w:r>
      <w:r>
        <w:t xml:space="preserve">   Many authors    </w:t>
      </w:r>
      <w:r>
        <w:t xml:space="preserve">   Mark    </w:t>
      </w:r>
      <w:r>
        <w:t xml:space="preserve">   Matthew    </w:t>
      </w:r>
      <w:r>
        <w:t xml:space="preserve">   New Testament    </w:t>
      </w:r>
      <w:r>
        <w:t xml:space="preserve">   Old Testament    </w:t>
      </w:r>
      <w:r>
        <w:t xml:space="preserve">   Revelations    </w:t>
      </w:r>
      <w:r>
        <w:t xml:space="preserve">   Sixty Six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Word of God</dc:title>
  <dcterms:created xsi:type="dcterms:W3CDTF">2022-01-17T03:29:29Z</dcterms:created>
  <dcterms:modified xsi:type="dcterms:W3CDTF">2022-01-17T03:29:29Z</dcterms:modified>
</cp:coreProperties>
</file>