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World of Beyonce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"Feeling Myself" featuring...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"If you liked it, then you should've put a _____ on it"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 performance ft. Bruno Mars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album released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Beyonce's first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Maiden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recent album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Grammy's received?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Supporter of this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old is she?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"_____" ft. Missy Elliott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Birthplace?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4th song on "Lemonade"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"When I need to make everything stop, finally you put my 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Her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of Beyonce</dc:title>
  <dcterms:created xsi:type="dcterms:W3CDTF">2021-10-11T19:40:07Z</dcterms:created>
  <dcterms:modified xsi:type="dcterms:W3CDTF">2021-10-11T19:40:07Z</dcterms:modified>
</cp:coreProperties>
</file>