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World of Islam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ABBASID DYNASTY    </w:t>
      </w:r>
      <w:r>
        <w:t xml:space="preserve">   ARABESQUE    </w:t>
      </w:r>
      <w:r>
        <w:t xml:space="preserve">   ARABIAN PENINSULA    </w:t>
      </w:r>
      <w:r>
        <w:t xml:space="preserve">   BAGHDAD    </w:t>
      </w:r>
      <w:r>
        <w:t xml:space="preserve">   BAZAAR    </w:t>
      </w:r>
      <w:r>
        <w:t xml:space="preserve">   BEDOUIN    </w:t>
      </w:r>
      <w:r>
        <w:t xml:space="preserve">   CALIPH    </w:t>
      </w:r>
      <w:r>
        <w:t xml:space="preserve">   CASPIAN SEA    </w:t>
      </w:r>
      <w:r>
        <w:t xml:space="preserve">   COMMENTARY    </w:t>
      </w:r>
      <w:r>
        <w:t xml:space="preserve">   CORDOBA    </w:t>
      </w:r>
      <w:r>
        <w:t xml:space="preserve">   DOWRY    </w:t>
      </w:r>
      <w:r>
        <w:t xml:space="preserve">   ERODED    </w:t>
      </w:r>
      <w:r>
        <w:t xml:space="preserve">   FATIMIDS    </w:t>
      </w:r>
      <w:r>
        <w:t xml:space="preserve">   FIVE PILLARS OF ISLAM    </w:t>
      </w:r>
      <w:r>
        <w:t xml:space="preserve">   GRANADA    </w:t>
      </w:r>
      <w:r>
        <w:t xml:space="preserve">   HAJJ    </w:t>
      </w:r>
      <w:r>
        <w:t xml:space="preserve">   HIJRAH    </w:t>
      </w:r>
      <w:r>
        <w:t xml:space="preserve">   IVN RUSHD    </w:t>
      </w:r>
      <w:r>
        <w:t xml:space="preserve">   JIHAD    </w:t>
      </w:r>
      <w:r>
        <w:t xml:space="preserve">   KHADIJA    </w:t>
      </w:r>
      <w:r>
        <w:t xml:space="preserve">   MADINAH    </w:t>
      </w:r>
      <w:r>
        <w:t xml:space="preserve">   MAKKAH    </w:t>
      </w:r>
      <w:r>
        <w:t xml:space="preserve">   MONGOLS    </w:t>
      </w:r>
      <w:r>
        <w:t xml:space="preserve">   MOROCCO    </w:t>
      </w:r>
      <w:r>
        <w:t xml:space="preserve">   MOSQUE    </w:t>
      </w:r>
      <w:r>
        <w:t xml:space="preserve">   MUEZZIN    </w:t>
      </w:r>
      <w:r>
        <w:t xml:space="preserve">   MUHAMMAD    </w:t>
      </w:r>
      <w:r>
        <w:t xml:space="preserve">   MUSLIMS    </w:t>
      </w:r>
      <w:r>
        <w:t xml:space="preserve">   QURAN    </w:t>
      </w:r>
      <w:r>
        <w:t xml:space="preserve">   REVELATIONS    </w:t>
      </w:r>
      <w:r>
        <w:t xml:space="preserve">   SELIJUK TURKS    </w:t>
      </w:r>
      <w:r>
        <w:t xml:space="preserve">   SHARI'AH    </w:t>
      </w:r>
      <w:r>
        <w:t xml:space="preserve">   SHEIKH    </w:t>
      </w:r>
      <w:r>
        <w:t xml:space="preserve">   SUBMISSION    </w:t>
      </w:r>
      <w:r>
        <w:t xml:space="preserve">   SULTAN    </w:t>
      </w:r>
      <w:r>
        <w:t xml:space="preserve">   SUNNI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World of Islam</dc:title>
  <dcterms:created xsi:type="dcterms:W3CDTF">2021-10-11T19:39:45Z</dcterms:created>
  <dcterms:modified xsi:type="dcterms:W3CDTF">2021-10-11T19:39:45Z</dcterms:modified>
</cp:coreProperties>
</file>