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World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series of comments, explanations, or annotations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code drawn up by Muslim scholars after Muhammad's death; it provided believers with a set of practical laws to regulate their daily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Site in Gaul (now France) that halted the Arab expansion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Caliph of Abbasid dynasty; his reign is described as a golden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Arabs living in the desert who were among the first to convert to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Sultan of Egypt who took control of Syria; his army invaded Jerusalem in 1187 and destroyed the Christian crusaders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Characterized by a very complicated or involved arrangement of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Monotheistic religion that emerged in the Arabian Peninsula during the seventh century A.D.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cloak that covers the full body, with a head-scarf worn underneath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vail that completely covers the face and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headscarf covering the head and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Believing there is no deity but the One God, and Muhammad is his messanger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Pastoral people who conquered much of the known world in the early thirteenth century with a destructive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eat into or away; destroy by slow consumption or disintegration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Rich widow who became Muhammad's wife and became the first convert to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 Muslim house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City in the Arabian Peninsula where Muhammad was born; location of the Kaaba, a holy shrine Arabs revered for its association with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ruler of an Arabic tribe, chosen from one of the leading families by a council of elders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"Struggle in the way of God"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"City of the prophet"; city to which Muhammad and his supporters went in 622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Arabic historian in the fourteenth century who argued for a cyclical view of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To change in form, appearance, or structure; metamorphose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Making a pilgrimage to Makkah once in a lifetime.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A Muslim group that accepts only the descendants of Muhammed's son-in-law Ali as the true rulers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The tower of a mosque from which the muezzin calls the faithful to prayer five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A place Muslims believe Muhammad ascended into heaven.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Nomadic people from central Asia who converted to Islam and took command of the empire in 1055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Twelfth-century Persian poet, mathematician, and astronomer; wrote the Rubaiyat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The holy scriptures of the religion of Islam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Geometric patterns repeated over and over to completely cover a surface with decoration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Performing the prescribed prayers five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Dynasty that arose in Egypt after Abbasid dynasty; focus of trade shifted to Cairo,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Prophet who received final revelations from God (after Moses and Jesus)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adjust with relation to, or bring into due relation to surroundings, circumstances, facts,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Location in Spain where the Islamic palace Alhambra was built in the fourteenth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Acts of worship of the Islam faith: belief, prayer, charity, fasting, and pilgrimage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"Holder of power," the military and political head of state under the Seljuk Turks and the Ottomans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Greatly expanded the Arab Empire, ruled from 661 to 750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successor of Muhammad as spiritual and temporal leader of the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Peninsula between Egypt and Mesopotamia; mostly desert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Lasted from 750-1258 after the Umayyad dynasty and was a more prosperous time; Baghdad became the capital and both Arab and non-Arab Muslims could hold civil and military offices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Arabic philosopher in the twelfth century who wrote a commentary on Aristotle's surviving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act or instance of submitting.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Sea north of Persia; Arab traders carried goods here and beyond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type of script used in the earliest copies of the Quran.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Arabic philosopher and scientist who wrote a medical encyclopedia that among other things, stressed the contagious nature of certain diseases; also known as Avicenna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act of revealing or disclosing; disclosure.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Giving part of one's wealth to the poor.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Refraining from food and drink  from dawn to he sunset through the month of Ramadan.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crier who calls the Muslim faithful to prayer from the minaret of a 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Islamic leader after Muhammad who expanded and united the Muslim world, conquering the entire Persian Empire, northern Africa, and the Byzantine Empire by 650.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gather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People who practice the religion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Arabic for "God"; the supreme god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Capital during the Abbasid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journey of Muhammad and his followers to Madinah in 622, which became year 1 of the official calendar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 pilgrimage to Makkah, one of the requirements of the Five Pillars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 Muslim group that accepts only the descendants of the Umayyads as the true rulers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Capital of Umayyad, Spain; largest city in Europe after Constantinople in 750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 high government official in ancient Egypt or in Muslim countries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of Islam</dc:title>
  <dcterms:created xsi:type="dcterms:W3CDTF">2021-10-11T19:40:04Z</dcterms:created>
  <dcterms:modified xsi:type="dcterms:W3CDTF">2021-10-11T19:40:04Z</dcterms:modified>
</cp:coreProperties>
</file>