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World of Polymers and Plastics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type of polymer that is thermoplastic, meaning that it can be melted to a liquid and remolded as it returns to a solid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Compounds that are added in small amounts to polymers to make them softer and more pliable.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insoluble substance that is the main constituent of plant cell walls and of vegetable fibers such as cotton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naturally abundant nutrient carbohydrate, found chiefly in the seeds, fruits, tubers, roots, and stem of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either a gas or a substance capable of producing a gas to manufacture a foamed plastic.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polymer formed by the combination of two or more different monomers.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Nylon is another common example of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Condensation polymers that contain the amide functional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Are attractions between molecules in the polymer that hold the material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Involve thousands of atoms and their molecular masses can reach over a million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Distinctive arrangements of atoms that impart characteristic chemical properties to the molecules that contain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Covalent bond that forms between –COOH group of one amino acid and the -NH2 group of the next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material consisting of any of a wide range of synthetic or semi-synthetic organics that are malleable and can be molded into solid objects of diverse shapes.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Monomers from which our body builds protiens.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Small molecules used to synthesize the polynmeric chain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World of Polymers and Plastics </dc:title>
  <dcterms:created xsi:type="dcterms:W3CDTF">2021-10-11T19:39:56Z</dcterms:created>
  <dcterms:modified xsi:type="dcterms:W3CDTF">2021-10-11T19:39:56Z</dcterms:modified>
</cp:coreProperties>
</file>