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World of Weed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Blunt    </w:t>
      </w:r>
      <w:r>
        <w:t xml:space="preserve">   Bud    </w:t>
      </w:r>
      <w:r>
        <w:t xml:space="preserve">   Cannabis    </w:t>
      </w:r>
      <w:r>
        <w:t xml:space="preserve">   Chillum    </w:t>
      </w:r>
      <w:r>
        <w:t xml:space="preserve">   Concentrate    </w:t>
      </w:r>
      <w:r>
        <w:t xml:space="preserve">   Dank    </w:t>
      </w:r>
      <w:r>
        <w:t xml:space="preserve">   Doobie    </w:t>
      </w:r>
      <w:r>
        <w:t xml:space="preserve">   Edible    </w:t>
      </w:r>
      <w:r>
        <w:t xml:space="preserve">   Extract    </w:t>
      </w:r>
      <w:r>
        <w:t xml:space="preserve">   Feral Hemp    </w:t>
      </w:r>
      <w:r>
        <w:t xml:space="preserve">   Flower    </w:t>
      </w:r>
      <w:r>
        <w:t xml:space="preserve">   Gravity Bong    </w:t>
      </w:r>
      <w:r>
        <w:t xml:space="preserve">   Grinder    </w:t>
      </w:r>
      <w:r>
        <w:t xml:space="preserve">   Hash    </w:t>
      </w:r>
      <w:r>
        <w:t xml:space="preserve">   Hybrid    </w:t>
      </w:r>
      <w:r>
        <w:t xml:space="preserve">   Indica    </w:t>
      </w:r>
      <w:r>
        <w:t xml:space="preserve">   Jay    </w:t>
      </w:r>
      <w:r>
        <w:t xml:space="preserve">   Joint    </w:t>
      </w:r>
      <w:r>
        <w:t xml:space="preserve">   Kief    </w:t>
      </w:r>
      <w:r>
        <w:t xml:space="preserve">   Kush    </w:t>
      </w:r>
      <w:r>
        <w:t xml:space="preserve">   Legalization    </w:t>
      </w:r>
      <w:r>
        <w:t xml:space="preserve">   Live Resin    </w:t>
      </w:r>
      <w:r>
        <w:t xml:space="preserve">   Marijuana    </w:t>
      </w:r>
      <w:r>
        <w:t xml:space="preserve">   Mary Jane    </w:t>
      </w:r>
      <w:r>
        <w:t xml:space="preserve">   Munchies    </w:t>
      </w:r>
      <w:r>
        <w:t xml:space="preserve">   Nug    </w:t>
      </w:r>
      <w:r>
        <w:t xml:space="preserve">   Oil    </w:t>
      </w:r>
      <w:r>
        <w:t xml:space="preserve">   Oney    </w:t>
      </w:r>
      <w:r>
        <w:t xml:space="preserve">   Pakalolo    </w:t>
      </w:r>
      <w:r>
        <w:t xml:space="preserve">   Pot    </w:t>
      </w:r>
      <w:r>
        <w:t xml:space="preserve">   Reefer    </w:t>
      </w:r>
      <w:r>
        <w:t xml:space="preserve">   Roach    </w:t>
      </w:r>
      <w:r>
        <w:t xml:space="preserve">   Sativa    </w:t>
      </w:r>
      <w:r>
        <w:t xml:space="preserve">   Stash    </w:t>
      </w:r>
      <w:r>
        <w:t xml:space="preserve">   Strain    </w:t>
      </w:r>
      <w:r>
        <w:t xml:space="preserve">   Terpenes    </w:t>
      </w:r>
      <w:r>
        <w:t xml:space="preserve">   Tetrahydrocannabinol    </w:t>
      </w:r>
      <w:r>
        <w:t xml:space="preserve">   Tincture    </w:t>
      </w:r>
      <w:r>
        <w:t xml:space="preserve">   Trichome    </w:t>
      </w:r>
      <w:r>
        <w:t xml:space="preserve">   Vape    </w:t>
      </w:r>
      <w:r>
        <w:t xml:space="preserve">   Wake and Bake    </w:t>
      </w:r>
      <w:r>
        <w:t xml:space="preserve">   Weed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of Weed</dc:title>
  <dcterms:created xsi:type="dcterms:W3CDTF">2021-10-11T19:40:57Z</dcterms:created>
  <dcterms:modified xsi:type="dcterms:W3CDTF">2021-10-11T19:40:57Z</dcterms:modified>
</cp:coreProperties>
</file>