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Wright Brothers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FLYING    </w:t>
      </w:r>
      <w:r>
        <w:t xml:space="preserve">   AVIATION    </w:t>
      </w:r>
      <w:r>
        <w:t xml:space="preserve">   GLIDING    </w:t>
      </w:r>
      <w:r>
        <w:t xml:space="preserve">   ENGINE    </w:t>
      </w:r>
      <w:r>
        <w:t xml:space="preserve">   CONTROL    </w:t>
      </w:r>
      <w:r>
        <w:t xml:space="preserve">   DUNES    </w:t>
      </w:r>
      <w:r>
        <w:t xml:space="preserve">   NEWSPAPERS    </w:t>
      </w:r>
      <w:r>
        <w:t xml:space="preserve">   KITES    </w:t>
      </w:r>
      <w:r>
        <w:t xml:space="preserve">   AIRPLANES    </w:t>
      </w:r>
      <w:r>
        <w:t xml:space="preserve">   GLIDERS    </w:t>
      </w:r>
      <w:r>
        <w:t xml:space="preserve">   ORVILLE    </w:t>
      </w:r>
      <w:r>
        <w:t xml:space="preserve">   WILBUR    </w:t>
      </w:r>
      <w:r>
        <w:t xml:space="preserve">   KITTY HAWK    </w:t>
      </w:r>
      <w:r>
        <w:t xml:space="preserve">   WRIGHT BROTHERS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Wright Brothers</dc:title>
  <dcterms:created xsi:type="dcterms:W3CDTF">2021-10-11T19:39:42Z</dcterms:created>
  <dcterms:modified xsi:type="dcterms:W3CDTF">2021-10-11T19:39:42Z</dcterms:modified>
</cp:coreProperties>
</file>